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5"/>
        <w:gridCol w:w="2202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6"/>
        <w:gridCol w:w="2228"/>
        <w:gridCol w:w="2185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64A6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264A6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449</Words>
  <Characters>2700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Katarzyna Żochowska</cp:lastModifiedBy>
  <cp:revision>2</cp:revision>
  <cp:lastPrinted>2013-11-06T08:46:00Z</cp:lastPrinted>
  <dcterms:created xsi:type="dcterms:W3CDTF">2023-11-08T13:13:00Z</dcterms:created>
  <dcterms:modified xsi:type="dcterms:W3CDTF">2023-11-08T13:13:00Z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